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67" w:rsidRDefault="003E11ED" w:rsidP="000F75D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1E7467">
        <w:rPr>
          <w:sz w:val="28"/>
          <w:szCs w:val="28"/>
        </w:rPr>
        <w:t>УТВЕРЖДЕНО</w:t>
      </w:r>
      <w:r>
        <w:rPr>
          <w:sz w:val="28"/>
          <w:szCs w:val="28"/>
        </w:rPr>
        <w:t>»</w:t>
      </w:r>
    </w:p>
    <w:p w:rsidR="00533849" w:rsidRDefault="001E7467" w:rsidP="000F75D0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УФНС России по </w:t>
      </w:r>
      <w:r w:rsidR="00533849">
        <w:rPr>
          <w:sz w:val="28"/>
          <w:szCs w:val="28"/>
        </w:rPr>
        <w:t xml:space="preserve">Республике Адыгея </w:t>
      </w:r>
    </w:p>
    <w:p w:rsidR="001E7467" w:rsidRDefault="002D7DE5" w:rsidP="000F75D0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26.04.2022</w:t>
      </w:r>
    </w:p>
    <w:p w:rsidR="002D7DE5" w:rsidRDefault="002D7DE5" w:rsidP="000F75D0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№01-05/064</w:t>
      </w:r>
    </w:p>
    <w:p w:rsidR="001E7467" w:rsidRDefault="001E7467" w:rsidP="000F75D0">
      <w:pPr>
        <w:rPr>
          <w:sz w:val="28"/>
          <w:szCs w:val="28"/>
        </w:rPr>
      </w:pPr>
    </w:p>
    <w:p w:rsidR="001E7467" w:rsidRDefault="001E7467" w:rsidP="000F75D0">
      <w:pPr>
        <w:rPr>
          <w:sz w:val="28"/>
          <w:szCs w:val="28"/>
        </w:rPr>
      </w:pPr>
    </w:p>
    <w:p w:rsidR="001E7467" w:rsidRDefault="001E7467" w:rsidP="000F75D0">
      <w:pPr>
        <w:pStyle w:val="1"/>
        <w:ind w:firstLine="0"/>
        <w:jc w:val="center"/>
        <w:rPr>
          <w:b w:val="0"/>
          <w:i w:val="0"/>
          <w:szCs w:val="28"/>
          <w:lang w:val="ru-RU"/>
        </w:rPr>
      </w:pPr>
      <w:r>
        <w:rPr>
          <w:b w:val="0"/>
          <w:i w:val="0"/>
          <w:szCs w:val="28"/>
          <w:lang w:val="ru-RU"/>
        </w:rPr>
        <w:t>Положение</w:t>
      </w:r>
    </w:p>
    <w:p w:rsidR="001E7467" w:rsidRDefault="001E7467" w:rsidP="000F75D0">
      <w:pPr>
        <w:pStyle w:val="1"/>
        <w:ind w:firstLine="0"/>
        <w:jc w:val="center"/>
        <w:rPr>
          <w:b w:val="0"/>
          <w:i w:val="0"/>
          <w:szCs w:val="28"/>
          <w:lang w:val="ru-RU"/>
        </w:rPr>
      </w:pPr>
      <w:r>
        <w:rPr>
          <w:b w:val="0"/>
          <w:i w:val="0"/>
          <w:szCs w:val="28"/>
          <w:lang w:val="ru-RU"/>
        </w:rPr>
        <w:t xml:space="preserve">об Общественном совете при Управлении Федеральной налоговой службы по </w:t>
      </w:r>
      <w:r w:rsidR="003E11ED">
        <w:rPr>
          <w:b w:val="0"/>
          <w:i w:val="0"/>
          <w:szCs w:val="28"/>
          <w:lang w:val="ru-RU"/>
        </w:rPr>
        <w:t>Республике Адыгея</w:t>
      </w:r>
    </w:p>
    <w:p w:rsidR="001E7467" w:rsidRDefault="001E7467" w:rsidP="000F75D0">
      <w:pPr>
        <w:rPr>
          <w:sz w:val="28"/>
          <w:szCs w:val="28"/>
        </w:rPr>
      </w:pPr>
    </w:p>
    <w:p w:rsidR="001E7467" w:rsidRDefault="001E7467" w:rsidP="000F75D0">
      <w:pPr>
        <w:pStyle w:val="1"/>
        <w:ind w:firstLine="0"/>
        <w:jc w:val="center"/>
        <w:rPr>
          <w:b w:val="0"/>
          <w:i w:val="0"/>
          <w:szCs w:val="28"/>
          <w:lang w:val="ru-RU"/>
        </w:rPr>
      </w:pPr>
      <w:bookmarkStart w:id="1" w:name="sub_11100"/>
      <w:smartTag w:uri="urn:schemas-microsoft-com:office:smarttags" w:element="place">
        <w:r>
          <w:rPr>
            <w:b w:val="0"/>
            <w:i w:val="0"/>
            <w:szCs w:val="28"/>
          </w:rPr>
          <w:t>I</w:t>
        </w:r>
        <w:r>
          <w:rPr>
            <w:b w:val="0"/>
            <w:i w:val="0"/>
            <w:szCs w:val="28"/>
            <w:lang w:val="ru-RU"/>
          </w:rPr>
          <w:t>.</w:t>
        </w:r>
      </w:smartTag>
      <w:r>
        <w:rPr>
          <w:b w:val="0"/>
          <w:i w:val="0"/>
          <w:szCs w:val="28"/>
          <w:lang w:val="ru-RU"/>
        </w:rPr>
        <w:t xml:space="preserve"> Общие положения</w:t>
      </w:r>
    </w:p>
    <w:p w:rsidR="001E7467" w:rsidRDefault="001E7467" w:rsidP="000F75D0"/>
    <w:p w:rsidR="008921C6" w:rsidRDefault="008921C6" w:rsidP="000F75D0">
      <w:pPr>
        <w:ind w:firstLine="709"/>
        <w:jc w:val="both"/>
        <w:rPr>
          <w:sz w:val="28"/>
          <w:szCs w:val="28"/>
        </w:rPr>
      </w:pPr>
      <w:bookmarkStart w:id="2" w:name="sub_11011"/>
      <w:bookmarkEnd w:id="1"/>
      <w:r>
        <w:rPr>
          <w:sz w:val="28"/>
          <w:szCs w:val="28"/>
        </w:rPr>
        <w:t>1.</w:t>
      </w:r>
      <w:r w:rsidRPr="008921C6">
        <w:rPr>
          <w:sz w:val="28"/>
          <w:szCs w:val="28"/>
        </w:rPr>
        <w:t>1</w:t>
      </w:r>
      <w:r>
        <w:rPr>
          <w:sz w:val="28"/>
          <w:szCs w:val="28"/>
        </w:rPr>
        <w:t>. Настоящее положение определяет компетенцию, порядок деятельности и формирования состава Общественного совета Управления Федеральной налоговой службы по Республике Адыгея;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 (далее – Общественный совет).</w:t>
      </w:r>
    </w:p>
    <w:p w:rsidR="008921C6" w:rsidRDefault="008921C6" w:rsidP="000F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Общественный совет является постоянно действующим совещательно-консультативным органом общественного контроля.</w:t>
      </w:r>
    </w:p>
    <w:p w:rsidR="008921C6" w:rsidRDefault="008921C6" w:rsidP="000F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Решения </w:t>
      </w:r>
      <w:r w:rsidR="004111E5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 носят рекомендательный характер.</w:t>
      </w:r>
    </w:p>
    <w:p w:rsidR="008921C6" w:rsidRDefault="008921C6" w:rsidP="000F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об Общественном совете, персональном составе Общественного совета и изменения, вносимые в них, утверждаются правовым актом Управления Федеральной налоговой службы по Республике Адыгея (далее – Управление).</w:t>
      </w:r>
    </w:p>
    <w:p w:rsidR="00596AA2" w:rsidRDefault="008921C6" w:rsidP="000F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Общественный совет осуществляет свою деятельность на основании Конституции Российской Федерации</w:t>
      </w:r>
      <w:r w:rsidR="00596AA2">
        <w:rPr>
          <w:sz w:val="28"/>
          <w:szCs w:val="28"/>
        </w:rPr>
        <w:t>, федеральных конституционных законов, федеральных законов, иных нормативных правовых актов, методических рекомендаций и стандартов функционирования советов и экспертных групп при федеральных органах исполнительной власти, органов исполнительной власти субъектов Российской Федерации, а также настоящего Положения.</w:t>
      </w:r>
    </w:p>
    <w:p w:rsidR="00596AA2" w:rsidRDefault="00596AA2" w:rsidP="000F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96AA2">
        <w:rPr>
          <w:sz w:val="28"/>
          <w:szCs w:val="28"/>
        </w:rPr>
        <w:t xml:space="preserve">Задачей Общественного совета является содействие </w:t>
      </w:r>
      <w:r>
        <w:rPr>
          <w:sz w:val="28"/>
          <w:szCs w:val="28"/>
        </w:rPr>
        <w:t xml:space="preserve">Управлению </w:t>
      </w:r>
      <w:r w:rsidRPr="00596AA2">
        <w:rPr>
          <w:sz w:val="28"/>
          <w:szCs w:val="28"/>
        </w:rPr>
        <w:t xml:space="preserve">в обеспечении защиты и согласования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</w:t>
      </w:r>
      <w:r>
        <w:rPr>
          <w:sz w:val="28"/>
          <w:szCs w:val="28"/>
        </w:rPr>
        <w:t>Управления.</w:t>
      </w:r>
    </w:p>
    <w:p w:rsidR="00596AA2" w:rsidRDefault="00596AA2" w:rsidP="000F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96AA2">
        <w:rPr>
          <w:sz w:val="28"/>
          <w:szCs w:val="28"/>
        </w:rPr>
        <w:t xml:space="preserve">Организационно-техническое обеспечение деятельности Общественного совета осуществляет </w:t>
      </w:r>
      <w:r>
        <w:rPr>
          <w:sz w:val="28"/>
          <w:szCs w:val="28"/>
        </w:rPr>
        <w:t>Управление</w:t>
      </w:r>
      <w:r w:rsidRPr="00596AA2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нормативными правовыми актами Управления</w:t>
      </w:r>
      <w:r w:rsidRPr="00596AA2">
        <w:rPr>
          <w:sz w:val="28"/>
          <w:szCs w:val="28"/>
        </w:rPr>
        <w:t>.</w:t>
      </w:r>
    </w:p>
    <w:p w:rsidR="00596AA2" w:rsidRPr="00596AA2" w:rsidRDefault="00596AA2" w:rsidP="000F75D0">
      <w:pPr>
        <w:ind w:firstLine="709"/>
        <w:jc w:val="both"/>
        <w:rPr>
          <w:sz w:val="28"/>
          <w:szCs w:val="28"/>
        </w:rPr>
      </w:pPr>
    </w:p>
    <w:bookmarkEnd w:id="2"/>
    <w:p w:rsidR="001E7467" w:rsidRDefault="001E7467" w:rsidP="000F75D0">
      <w:pPr>
        <w:jc w:val="both"/>
        <w:rPr>
          <w:sz w:val="28"/>
          <w:szCs w:val="28"/>
        </w:rPr>
      </w:pPr>
    </w:p>
    <w:p w:rsidR="007E32AE" w:rsidRDefault="007E32AE" w:rsidP="000F75D0">
      <w:pPr>
        <w:jc w:val="both"/>
        <w:rPr>
          <w:sz w:val="28"/>
          <w:szCs w:val="28"/>
        </w:rPr>
      </w:pPr>
    </w:p>
    <w:p w:rsidR="007E32AE" w:rsidRDefault="007E32AE" w:rsidP="000F75D0">
      <w:pPr>
        <w:jc w:val="both"/>
        <w:rPr>
          <w:sz w:val="28"/>
          <w:szCs w:val="28"/>
        </w:rPr>
      </w:pPr>
    </w:p>
    <w:p w:rsidR="001E7467" w:rsidRDefault="001E7467" w:rsidP="000F75D0">
      <w:pPr>
        <w:pStyle w:val="1"/>
        <w:jc w:val="center"/>
        <w:rPr>
          <w:b w:val="0"/>
          <w:i w:val="0"/>
          <w:szCs w:val="28"/>
          <w:lang w:val="ru-RU"/>
        </w:rPr>
      </w:pPr>
      <w:bookmarkStart w:id="3" w:name="sub_11200"/>
      <w:r>
        <w:rPr>
          <w:b w:val="0"/>
          <w:i w:val="0"/>
          <w:szCs w:val="28"/>
        </w:rPr>
        <w:lastRenderedPageBreak/>
        <w:t>II</w:t>
      </w:r>
      <w:r>
        <w:rPr>
          <w:b w:val="0"/>
          <w:i w:val="0"/>
          <w:szCs w:val="28"/>
          <w:lang w:val="ru-RU"/>
        </w:rPr>
        <w:t xml:space="preserve">. Задачи и функции </w:t>
      </w:r>
      <w:bookmarkEnd w:id="3"/>
      <w:r>
        <w:rPr>
          <w:b w:val="0"/>
          <w:i w:val="0"/>
          <w:szCs w:val="28"/>
          <w:lang w:val="ru-RU"/>
        </w:rPr>
        <w:t>Общественного совета</w:t>
      </w:r>
    </w:p>
    <w:p w:rsidR="001E7467" w:rsidRDefault="001E7467" w:rsidP="000F75D0"/>
    <w:p w:rsidR="001E7467" w:rsidRDefault="00AE0A67" w:rsidP="000F75D0">
      <w:pPr>
        <w:ind w:firstLine="709"/>
        <w:jc w:val="both"/>
        <w:rPr>
          <w:sz w:val="28"/>
          <w:szCs w:val="28"/>
        </w:rPr>
      </w:pPr>
      <w:bookmarkStart w:id="4" w:name="sub_11021"/>
      <w:bookmarkStart w:id="5" w:name="sub_11023"/>
      <w:r w:rsidRPr="00AE0A67">
        <w:rPr>
          <w:sz w:val="28"/>
          <w:szCs w:val="28"/>
        </w:rPr>
        <w:t>2</w:t>
      </w:r>
      <w:r w:rsidR="001E7467">
        <w:rPr>
          <w:sz w:val="28"/>
          <w:szCs w:val="28"/>
        </w:rPr>
        <w:t>.</w:t>
      </w:r>
      <w:r w:rsidRPr="00AE0A6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E7467">
        <w:rPr>
          <w:sz w:val="28"/>
          <w:szCs w:val="28"/>
        </w:rPr>
        <w:t xml:space="preserve"> </w:t>
      </w:r>
      <w:r w:rsidR="00C34755">
        <w:rPr>
          <w:sz w:val="28"/>
          <w:szCs w:val="28"/>
        </w:rPr>
        <w:t>Общественный совет вправе</w:t>
      </w:r>
      <w:r w:rsidR="001E7467">
        <w:rPr>
          <w:sz w:val="28"/>
          <w:szCs w:val="28"/>
        </w:rPr>
        <w:t>:</w:t>
      </w:r>
    </w:p>
    <w:p w:rsidR="001E7467" w:rsidRDefault="00AE0A67" w:rsidP="000F75D0">
      <w:pPr>
        <w:ind w:firstLine="709"/>
        <w:jc w:val="both"/>
        <w:rPr>
          <w:sz w:val="28"/>
          <w:szCs w:val="28"/>
        </w:rPr>
      </w:pPr>
      <w:r w:rsidRPr="00AE0A67">
        <w:rPr>
          <w:sz w:val="28"/>
          <w:szCs w:val="28"/>
        </w:rPr>
        <w:t>2</w:t>
      </w:r>
      <w:r w:rsidR="002A2263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="002A2263">
        <w:rPr>
          <w:sz w:val="28"/>
          <w:szCs w:val="28"/>
        </w:rPr>
        <w:t xml:space="preserve"> </w:t>
      </w:r>
      <w:r w:rsidR="00C34755">
        <w:rPr>
          <w:sz w:val="28"/>
          <w:szCs w:val="28"/>
        </w:rPr>
        <w:t>вносить предложения</w:t>
      </w:r>
      <w:r w:rsidR="001E7467">
        <w:rPr>
          <w:sz w:val="28"/>
          <w:szCs w:val="28"/>
        </w:rPr>
        <w:t xml:space="preserve"> по развитию нормативной базы, обеспечивающей реализацию конституционных прав и обязанностей граждан по уплате налогов и функционирование системы контроля</w:t>
      </w:r>
      <w:r w:rsidR="001E7467">
        <w:rPr>
          <w:rFonts w:ascii="Times New Roman CYR" w:hAnsi="Times New Roman CYR" w:cs="Times New Roman CYR"/>
          <w:sz w:val="28"/>
          <w:szCs w:val="28"/>
        </w:rPr>
        <w:t xml:space="preserve"> и надзора за соблюдением законодательства Российской Федерации о налогах и сборах;</w:t>
      </w:r>
    </w:p>
    <w:p w:rsidR="001E7467" w:rsidRDefault="00AE0A67" w:rsidP="000F75D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1022"/>
      <w:bookmarkEnd w:id="4"/>
      <w:r w:rsidRPr="00AE0A67">
        <w:rPr>
          <w:rFonts w:ascii="Times New Roman CYR" w:hAnsi="Times New Roman CYR" w:cs="Times New Roman CYR"/>
          <w:sz w:val="28"/>
          <w:szCs w:val="28"/>
        </w:rPr>
        <w:t>2</w:t>
      </w:r>
      <w:r w:rsidR="002A226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AE0A67">
        <w:rPr>
          <w:rFonts w:ascii="Times New Roman CYR" w:hAnsi="Times New Roman CYR" w:cs="Times New Roman CYR"/>
          <w:sz w:val="28"/>
          <w:szCs w:val="28"/>
        </w:rPr>
        <w:t>2</w:t>
      </w:r>
      <w:r w:rsidR="002A226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34755">
        <w:rPr>
          <w:rFonts w:ascii="Times New Roman CYR" w:hAnsi="Times New Roman CYR" w:cs="Times New Roman CYR"/>
          <w:sz w:val="28"/>
          <w:szCs w:val="28"/>
        </w:rPr>
        <w:t>участвовать совместно с Управлением</w:t>
      </w:r>
      <w:r w:rsidR="001E7467">
        <w:rPr>
          <w:rFonts w:ascii="Times New Roman CYR" w:hAnsi="Times New Roman CYR" w:cs="Times New Roman CYR"/>
          <w:sz w:val="28"/>
          <w:szCs w:val="28"/>
        </w:rPr>
        <w:t xml:space="preserve"> в разработке и подготовке предложений по совершенствованию практики налогового контроля, направленной на формирование налоговой культуры населения. </w:t>
      </w:r>
    </w:p>
    <w:bookmarkEnd w:id="6"/>
    <w:p w:rsidR="001E7467" w:rsidRDefault="00AE0A67" w:rsidP="000F75D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0A67">
        <w:rPr>
          <w:sz w:val="28"/>
          <w:szCs w:val="28"/>
        </w:rPr>
        <w:t>2</w:t>
      </w:r>
      <w:r w:rsidR="00C3475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34755">
        <w:rPr>
          <w:sz w:val="28"/>
          <w:szCs w:val="28"/>
        </w:rPr>
        <w:t>3</w:t>
      </w:r>
      <w:r w:rsidR="00C3475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E7467">
        <w:rPr>
          <w:rFonts w:ascii="Times New Roman CYR" w:hAnsi="Times New Roman CYR" w:cs="Times New Roman CYR"/>
          <w:sz w:val="28"/>
          <w:szCs w:val="28"/>
        </w:rPr>
        <w:t>проводит</w:t>
      </w:r>
      <w:r w:rsidR="00C34755">
        <w:rPr>
          <w:rFonts w:ascii="Times New Roman CYR" w:hAnsi="Times New Roman CYR" w:cs="Times New Roman CYR"/>
          <w:sz w:val="28"/>
          <w:szCs w:val="28"/>
        </w:rPr>
        <w:t>ь</w:t>
      </w:r>
      <w:r w:rsidR="001E7467">
        <w:rPr>
          <w:rFonts w:ascii="Times New Roman CYR" w:hAnsi="Times New Roman CYR" w:cs="Times New Roman CYR"/>
          <w:sz w:val="28"/>
          <w:szCs w:val="28"/>
        </w:rPr>
        <w:t xml:space="preserve"> общественные экспертизы проектов, разрабатываемых Управлением;</w:t>
      </w:r>
    </w:p>
    <w:p w:rsidR="001E7467" w:rsidRDefault="00AE0A67" w:rsidP="000F75D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0A67">
        <w:rPr>
          <w:rFonts w:ascii="Times New Roman CYR" w:hAnsi="Times New Roman CYR" w:cs="Times New Roman CYR"/>
          <w:sz w:val="28"/>
          <w:szCs w:val="28"/>
        </w:rPr>
        <w:t>2</w:t>
      </w:r>
      <w:r w:rsidR="00C3475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C34755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1E7467">
        <w:rPr>
          <w:rFonts w:ascii="Times New Roman CYR" w:hAnsi="Times New Roman CYR" w:cs="Times New Roman CYR"/>
          <w:sz w:val="28"/>
          <w:szCs w:val="28"/>
        </w:rPr>
        <w:t>рассматрива</w:t>
      </w:r>
      <w:r w:rsidR="00C34755">
        <w:rPr>
          <w:rFonts w:ascii="Times New Roman CYR" w:hAnsi="Times New Roman CYR" w:cs="Times New Roman CYR"/>
          <w:sz w:val="28"/>
          <w:szCs w:val="28"/>
        </w:rPr>
        <w:t>ть</w:t>
      </w:r>
      <w:r w:rsidR="001E7467">
        <w:rPr>
          <w:rFonts w:ascii="Times New Roman CYR" w:hAnsi="Times New Roman CYR" w:cs="Times New Roman CYR"/>
          <w:sz w:val="28"/>
          <w:szCs w:val="28"/>
        </w:rPr>
        <w:t xml:space="preserve"> инициативы институтов гражданского общества в области налоговой политики;</w:t>
      </w:r>
    </w:p>
    <w:p w:rsidR="001E7467" w:rsidRDefault="00AE0A67" w:rsidP="000F75D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0A67">
        <w:rPr>
          <w:rFonts w:ascii="Times New Roman CYR" w:hAnsi="Times New Roman CYR" w:cs="Times New Roman CYR"/>
          <w:sz w:val="28"/>
          <w:szCs w:val="28"/>
        </w:rPr>
        <w:t>2</w:t>
      </w:r>
      <w:r w:rsidR="00C3475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C34755">
        <w:rPr>
          <w:rFonts w:ascii="Times New Roman CYR" w:hAnsi="Times New Roman CYR" w:cs="Times New Roman CYR"/>
          <w:sz w:val="28"/>
          <w:szCs w:val="28"/>
        </w:rPr>
        <w:t xml:space="preserve">5. </w:t>
      </w:r>
      <w:r w:rsidR="001E7467">
        <w:rPr>
          <w:rFonts w:ascii="Times New Roman CYR" w:hAnsi="Times New Roman CYR" w:cs="Times New Roman CYR"/>
          <w:sz w:val="28"/>
          <w:szCs w:val="28"/>
        </w:rPr>
        <w:t>участ</w:t>
      </w:r>
      <w:r w:rsidR="00C34755">
        <w:rPr>
          <w:rFonts w:ascii="Times New Roman CYR" w:hAnsi="Times New Roman CYR" w:cs="Times New Roman CYR"/>
          <w:sz w:val="28"/>
          <w:szCs w:val="28"/>
        </w:rPr>
        <w:t>вовать</w:t>
      </w:r>
      <w:r w:rsidR="001E7467">
        <w:rPr>
          <w:rFonts w:ascii="Times New Roman CYR" w:hAnsi="Times New Roman CYR" w:cs="Times New Roman CYR"/>
          <w:sz w:val="28"/>
          <w:szCs w:val="28"/>
        </w:rPr>
        <w:t xml:space="preserve"> в обсуждении и решении вопросов, находящихся в сфере ведения Управления;</w:t>
      </w:r>
    </w:p>
    <w:p w:rsidR="001E7467" w:rsidRDefault="00AE0A67" w:rsidP="000F75D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0A67">
        <w:rPr>
          <w:rFonts w:ascii="Times New Roman CYR" w:hAnsi="Times New Roman CYR" w:cs="Times New Roman CYR"/>
          <w:sz w:val="28"/>
          <w:szCs w:val="28"/>
        </w:rPr>
        <w:t>2</w:t>
      </w:r>
      <w:r w:rsidR="00C3475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C34755">
        <w:rPr>
          <w:rFonts w:ascii="Times New Roman CYR" w:hAnsi="Times New Roman CYR" w:cs="Times New Roman CYR"/>
          <w:sz w:val="28"/>
          <w:szCs w:val="28"/>
        </w:rPr>
        <w:t xml:space="preserve">6. </w:t>
      </w:r>
      <w:r w:rsidR="001E7467">
        <w:rPr>
          <w:rFonts w:ascii="Times New Roman CYR" w:hAnsi="Times New Roman CYR" w:cs="Times New Roman CYR"/>
          <w:sz w:val="28"/>
          <w:szCs w:val="28"/>
        </w:rPr>
        <w:t>осуществля</w:t>
      </w:r>
      <w:r w:rsidR="00C34755">
        <w:rPr>
          <w:rFonts w:ascii="Times New Roman CYR" w:hAnsi="Times New Roman CYR" w:cs="Times New Roman CYR"/>
          <w:sz w:val="28"/>
          <w:szCs w:val="28"/>
        </w:rPr>
        <w:t>ть</w:t>
      </w:r>
      <w:r w:rsidR="001E7467">
        <w:rPr>
          <w:rFonts w:ascii="Times New Roman CYR" w:hAnsi="Times New Roman CYR" w:cs="Times New Roman CYR"/>
          <w:sz w:val="28"/>
          <w:szCs w:val="28"/>
        </w:rPr>
        <w:t xml:space="preserve"> общественный контроль деятельност</w:t>
      </w:r>
      <w:r w:rsidR="00C34755">
        <w:rPr>
          <w:rFonts w:ascii="Times New Roman CYR" w:hAnsi="Times New Roman CYR" w:cs="Times New Roman CYR"/>
          <w:sz w:val="28"/>
          <w:szCs w:val="28"/>
        </w:rPr>
        <w:t>и</w:t>
      </w:r>
      <w:r w:rsidR="001E7467">
        <w:rPr>
          <w:rFonts w:ascii="Times New Roman CYR" w:hAnsi="Times New Roman CYR" w:cs="Times New Roman CYR"/>
          <w:sz w:val="28"/>
          <w:szCs w:val="28"/>
        </w:rPr>
        <w:t xml:space="preserve"> Управления;</w:t>
      </w:r>
    </w:p>
    <w:p w:rsidR="001E7467" w:rsidRDefault="00AE0A67" w:rsidP="000F75D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0A67">
        <w:rPr>
          <w:rFonts w:ascii="Times New Roman CYR" w:hAnsi="Times New Roman CYR" w:cs="Times New Roman CYR"/>
          <w:sz w:val="28"/>
          <w:szCs w:val="28"/>
        </w:rPr>
        <w:t>2</w:t>
      </w:r>
      <w:r w:rsidR="00C3475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C34755">
        <w:rPr>
          <w:rFonts w:ascii="Times New Roman CYR" w:hAnsi="Times New Roman CYR" w:cs="Times New Roman CYR"/>
          <w:sz w:val="28"/>
          <w:szCs w:val="28"/>
        </w:rPr>
        <w:t xml:space="preserve">7. </w:t>
      </w:r>
      <w:r w:rsidR="001E7467">
        <w:rPr>
          <w:rFonts w:ascii="Times New Roman CYR" w:hAnsi="Times New Roman CYR" w:cs="Times New Roman CYR"/>
          <w:sz w:val="28"/>
          <w:szCs w:val="28"/>
        </w:rPr>
        <w:t>привлека</w:t>
      </w:r>
      <w:r w:rsidR="00C34755">
        <w:rPr>
          <w:rFonts w:ascii="Times New Roman CYR" w:hAnsi="Times New Roman CYR" w:cs="Times New Roman CYR"/>
          <w:sz w:val="28"/>
          <w:szCs w:val="28"/>
        </w:rPr>
        <w:t>ть</w:t>
      </w:r>
      <w:r w:rsidR="001E7467">
        <w:rPr>
          <w:rFonts w:ascii="Times New Roman CYR" w:hAnsi="Times New Roman CYR" w:cs="Times New Roman CYR"/>
          <w:sz w:val="28"/>
          <w:szCs w:val="28"/>
        </w:rPr>
        <w:t xml:space="preserve"> граждан, общественные объединения и представителей СМИ к обсуждению вопросов, касающихся соблюдения прав и свобод граждан, и других вопросов, затрагивающих сферу деятельности Управления;</w:t>
      </w:r>
    </w:p>
    <w:p w:rsidR="001E7467" w:rsidRDefault="00AE0A67" w:rsidP="000F75D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0A67">
        <w:rPr>
          <w:rFonts w:ascii="Times New Roman CYR" w:hAnsi="Times New Roman CYR" w:cs="Times New Roman CYR"/>
          <w:sz w:val="28"/>
          <w:szCs w:val="28"/>
        </w:rPr>
        <w:t>2</w:t>
      </w:r>
      <w:r w:rsidR="00C3475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C34755"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1E7467">
        <w:rPr>
          <w:rFonts w:ascii="Times New Roman CYR" w:hAnsi="Times New Roman CYR" w:cs="Times New Roman CYR"/>
          <w:sz w:val="28"/>
          <w:szCs w:val="28"/>
        </w:rPr>
        <w:t>взаимодейств</w:t>
      </w:r>
      <w:r w:rsidR="00C34755">
        <w:rPr>
          <w:rFonts w:ascii="Times New Roman CYR" w:hAnsi="Times New Roman CYR" w:cs="Times New Roman CYR"/>
          <w:sz w:val="28"/>
          <w:szCs w:val="28"/>
        </w:rPr>
        <w:t>овать</w:t>
      </w:r>
      <w:r w:rsidR="001E7467">
        <w:rPr>
          <w:rFonts w:ascii="Times New Roman CYR" w:hAnsi="Times New Roman CYR" w:cs="Times New Roman CYR"/>
          <w:sz w:val="28"/>
          <w:szCs w:val="28"/>
        </w:rPr>
        <w:t xml:space="preserve"> с территориальными органами государственной власти Российской Федерации и общественными советами, действующими при них, по вопросам, находящимися в сфере ведения Управления;</w:t>
      </w:r>
    </w:p>
    <w:p w:rsidR="001E7467" w:rsidRDefault="00AE0A67" w:rsidP="000F75D0">
      <w:pPr>
        <w:ind w:firstLine="709"/>
        <w:jc w:val="both"/>
        <w:rPr>
          <w:sz w:val="28"/>
          <w:szCs w:val="28"/>
        </w:rPr>
      </w:pPr>
      <w:r w:rsidRPr="00AE0A67">
        <w:rPr>
          <w:sz w:val="28"/>
          <w:szCs w:val="28"/>
        </w:rPr>
        <w:t>2</w:t>
      </w:r>
      <w:r w:rsidR="00C3475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34755">
        <w:rPr>
          <w:sz w:val="28"/>
          <w:szCs w:val="28"/>
        </w:rPr>
        <w:t xml:space="preserve">9. </w:t>
      </w:r>
      <w:r w:rsidR="001E7467">
        <w:rPr>
          <w:sz w:val="28"/>
          <w:szCs w:val="28"/>
        </w:rPr>
        <w:t>участв</w:t>
      </w:r>
      <w:r w:rsidR="00C34755">
        <w:rPr>
          <w:sz w:val="28"/>
          <w:szCs w:val="28"/>
        </w:rPr>
        <w:t>овать</w:t>
      </w:r>
      <w:r w:rsidR="001E7467">
        <w:rPr>
          <w:sz w:val="28"/>
          <w:szCs w:val="28"/>
        </w:rPr>
        <w:t xml:space="preserve"> в мероприятиях по противодействию коррупции и другим правонарушениям в налоговых органах.</w:t>
      </w:r>
      <w:bookmarkEnd w:id="5"/>
    </w:p>
    <w:p w:rsidR="00C34755" w:rsidRDefault="00AE0A67" w:rsidP="000F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75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C34755">
        <w:rPr>
          <w:sz w:val="28"/>
          <w:szCs w:val="28"/>
        </w:rPr>
        <w:t xml:space="preserve"> Для реализации указанных прав Общественный совет наделяется следующими полномочиями:</w:t>
      </w:r>
    </w:p>
    <w:p w:rsidR="00305739" w:rsidRDefault="00AE0A67" w:rsidP="000F7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34755">
        <w:rPr>
          <w:sz w:val="28"/>
          <w:szCs w:val="28"/>
        </w:rPr>
        <w:t xml:space="preserve">.1. </w:t>
      </w:r>
      <w:r w:rsidR="00C34755" w:rsidRPr="00C34755">
        <w:rPr>
          <w:sz w:val="28"/>
          <w:szCs w:val="28"/>
        </w:rPr>
        <w:t xml:space="preserve">приглашать на заседания Общественного </w:t>
      </w:r>
      <w:proofErr w:type="gramStart"/>
      <w:r w:rsidR="00C34755" w:rsidRPr="00C34755">
        <w:rPr>
          <w:sz w:val="28"/>
          <w:szCs w:val="28"/>
        </w:rPr>
        <w:t>совета руководителей органов исполнительной власти</w:t>
      </w:r>
      <w:r w:rsidR="00C34755">
        <w:rPr>
          <w:sz w:val="28"/>
          <w:szCs w:val="28"/>
        </w:rPr>
        <w:t xml:space="preserve"> Республики</w:t>
      </w:r>
      <w:proofErr w:type="gramEnd"/>
      <w:r w:rsidR="00C34755">
        <w:rPr>
          <w:sz w:val="28"/>
          <w:szCs w:val="28"/>
        </w:rPr>
        <w:t xml:space="preserve"> Адыгея</w:t>
      </w:r>
      <w:r w:rsidR="00C34755" w:rsidRPr="00C34755">
        <w:rPr>
          <w:sz w:val="28"/>
          <w:szCs w:val="28"/>
        </w:rPr>
        <w:t>, представителей общественных объединений, организаций;</w:t>
      </w:r>
    </w:p>
    <w:p w:rsidR="00305739" w:rsidRDefault="00AE0A67" w:rsidP="000F7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0573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05739">
        <w:rPr>
          <w:sz w:val="28"/>
          <w:szCs w:val="28"/>
        </w:rPr>
        <w:t xml:space="preserve">. </w:t>
      </w:r>
      <w:r w:rsidR="00C34755" w:rsidRPr="00C34755">
        <w:rPr>
          <w:sz w:val="28"/>
          <w:szCs w:val="28"/>
        </w:rPr>
        <w:t xml:space="preserve">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</w:t>
      </w:r>
      <w:r w:rsidR="00305739">
        <w:rPr>
          <w:sz w:val="28"/>
          <w:szCs w:val="28"/>
        </w:rPr>
        <w:t>Управления</w:t>
      </w:r>
      <w:r w:rsidR="00C34755" w:rsidRPr="00C34755">
        <w:rPr>
          <w:sz w:val="28"/>
          <w:szCs w:val="28"/>
        </w:rPr>
        <w:t xml:space="preserve"> государственные гражданские служащие, представители общественных объединений и организаций;</w:t>
      </w:r>
    </w:p>
    <w:p w:rsidR="00305739" w:rsidRDefault="00AE0A67" w:rsidP="00042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573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05739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05739">
        <w:rPr>
          <w:sz w:val="28"/>
          <w:szCs w:val="28"/>
        </w:rPr>
        <w:t xml:space="preserve"> </w:t>
      </w:r>
      <w:r w:rsidR="00C34755" w:rsidRPr="00C34755">
        <w:rPr>
          <w:sz w:val="28"/>
          <w:szCs w:val="28"/>
        </w:rPr>
        <w:t>направлять запросы в ф</w:t>
      </w:r>
      <w:r w:rsidR="000F75D0">
        <w:rPr>
          <w:sz w:val="28"/>
          <w:szCs w:val="28"/>
        </w:rPr>
        <w:t>едеральные органы исполнительной</w:t>
      </w:r>
      <w:r w:rsidR="0004215A" w:rsidRPr="0004215A">
        <w:rPr>
          <w:sz w:val="28"/>
          <w:szCs w:val="28"/>
        </w:rPr>
        <w:t xml:space="preserve"> </w:t>
      </w:r>
      <w:r w:rsidR="00C34755" w:rsidRPr="00C34755">
        <w:rPr>
          <w:sz w:val="28"/>
          <w:szCs w:val="28"/>
        </w:rPr>
        <w:t>власти;</w:t>
      </w:r>
    </w:p>
    <w:p w:rsidR="00305739" w:rsidRDefault="00AE0A67" w:rsidP="000F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573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05739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05739">
        <w:rPr>
          <w:sz w:val="28"/>
          <w:szCs w:val="28"/>
        </w:rPr>
        <w:t xml:space="preserve"> </w:t>
      </w:r>
      <w:r w:rsidR="00C34755" w:rsidRPr="00C34755">
        <w:rPr>
          <w:sz w:val="28"/>
          <w:szCs w:val="28"/>
        </w:rPr>
        <w:t>информировать органы государственной власти и широкую общественность о выявленных в ходе контроля нарушениях;</w:t>
      </w:r>
    </w:p>
    <w:p w:rsidR="00C34755" w:rsidRPr="00C34755" w:rsidRDefault="00AE0A67" w:rsidP="000F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573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05739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05739">
        <w:rPr>
          <w:sz w:val="28"/>
          <w:szCs w:val="28"/>
        </w:rPr>
        <w:t xml:space="preserve"> </w:t>
      </w:r>
      <w:r w:rsidR="00C34755" w:rsidRPr="00C34755">
        <w:rPr>
          <w:sz w:val="28"/>
          <w:szCs w:val="28"/>
        </w:rPr>
        <w:t>по согласованию с руководителем органа исполнительной власти создавать в информационно-телекоммуникационной сети «Интернет» собственные сайты, в том числе с возможностью предоставления онлай</w:t>
      </w:r>
      <w:proofErr w:type="gramStart"/>
      <w:r w:rsidR="00C34755" w:rsidRPr="00C34755">
        <w:rPr>
          <w:sz w:val="28"/>
          <w:szCs w:val="28"/>
        </w:rPr>
        <w:t>н-</w:t>
      </w:r>
      <w:proofErr w:type="gramEnd"/>
      <w:r w:rsidR="00C34755" w:rsidRPr="00C34755">
        <w:rPr>
          <w:sz w:val="28"/>
          <w:szCs w:val="28"/>
        </w:rPr>
        <w:t xml:space="preserve"> услуг (интернет-трансляций заседаний Общественного совета, открытия дискуссионных </w:t>
      </w:r>
      <w:proofErr w:type="spellStart"/>
      <w:r w:rsidR="00C34755" w:rsidRPr="00C34755">
        <w:rPr>
          <w:sz w:val="28"/>
          <w:szCs w:val="28"/>
        </w:rPr>
        <w:t>модерируемых</w:t>
      </w:r>
      <w:proofErr w:type="spellEnd"/>
      <w:r w:rsidR="00C34755" w:rsidRPr="00C34755">
        <w:rPr>
          <w:sz w:val="28"/>
          <w:szCs w:val="28"/>
        </w:rPr>
        <w:t xml:space="preserve"> площадок (форумов), личных кабинетов членов Общественного совета и т.п.).</w:t>
      </w:r>
    </w:p>
    <w:p w:rsidR="00C34755" w:rsidRPr="00C34755" w:rsidRDefault="00C34755" w:rsidP="000F75D0">
      <w:pPr>
        <w:ind w:firstLine="709"/>
        <w:jc w:val="both"/>
        <w:rPr>
          <w:sz w:val="28"/>
          <w:szCs w:val="28"/>
        </w:rPr>
      </w:pPr>
    </w:p>
    <w:p w:rsidR="001E7467" w:rsidRDefault="001E7467" w:rsidP="000F75D0">
      <w:pPr>
        <w:pStyle w:val="1"/>
        <w:jc w:val="center"/>
        <w:rPr>
          <w:b w:val="0"/>
          <w:i w:val="0"/>
          <w:szCs w:val="28"/>
        </w:rPr>
      </w:pPr>
      <w:bookmarkStart w:id="7" w:name="sub_11300"/>
      <w:r>
        <w:rPr>
          <w:b w:val="0"/>
          <w:i w:val="0"/>
          <w:szCs w:val="28"/>
        </w:rPr>
        <w:lastRenderedPageBreak/>
        <w:t>III</w:t>
      </w:r>
      <w:r>
        <w:rPr>
          <w:b w:val="0"/>
          <w:i w:val="0"/>
          <w:szCs w:val="28"/>
          <w:lang w:val="ru-RU"/>
        </w:rPr>
        <w:t>. Порядок формирования Общественного совета</w:t>
      </w:r>
    </w:p>
    <w:p w:rsidR="0004215A" w:rsidRPr="0004215A" w:rsidRDefault="0004215A" w:rsidP="0004215A">
      <w:pPr>
        <w:rPr>
          <w:lang w:val="en-US"/>
        </w:rPr>
      </w:pPr>
    </w:p>
    <w:p w:rsidR="00F14C29" w:rsidRDefault="00AE0A67" w:rsidP="00F14C2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4C29">
        <w:rPr>
          <w:sz w:val="28"/>
          <w:szCs w:val="28"/>
        </w:rPr>
        <w:t xml:space="preserve">.1. </w:t>
      </w:r>
      <w:proofErr w:type="gramStart"/>
      <w:r w:rsidR="00F14C29" w:rsidRPr="00F14C29">
        <w:rPr>
          <w:sz w:val="28"/>
          <w:szCs w:val="28"/>
        </w:rPr>
        <w:t xml:space="preserve">Состав Общественного совета формируется в соответствии с пунктом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="00F14C29" w:rsidRPr="00F14C29">
          <w:rPr>
            <w:sz w:val="28"/>
            <w:szCs w:val="28"/>
          </w:rPr>
          <w:t>2005 г</w:t>
        </w:r>
      </w:smartTag>
      <w:r w:rsidR="00F14C29" w:rsidRPr="00F14C29">
        <w:rPr>
          <w:sz w:val="28"/>
          <w:szCs w:val="28"/>
        </w:rPr>
        <w:t xml:space="preserve">. № 32-Ф3 "Об Общественной палате Российской Федерации", Указом Президента Российской Федерации от 4 августа </w:t>
      </w:r>
      <w:smartTag w:uri="urn:schemas-microsoft-com:office:smarttags" w:element="metricconverter">
        <w:smartTagPr>
          <w:attr w:name="ProductID" w:val="2006 г"/>
        </w:smartTagPr>
        <w:r w:rsidR="00F14C29" w:rsidRPr="00F14C29">
          <w:rPr>
            <w:sz w:val="28"/>
            <w:szCs w:val="28"/>
          </w:rPr>
          <w:t>2006 г</w:t>
        </w:r>
      </w:smartTag>
      <w:r w:rsidR="00F14C29" w:rsidRPr="00F14C29">
        <w:rPr>
          <w:sz w:val="28"/>
          <w:szCs w:val="28"/>
        </w:rPr>
        <w:t>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</w:t>
      </w:r>
      <w:proofErr w:type="gramEnd"/>
      <w:r w:rsidR="00F14C29" w:rsidRPr="00F14C29">
        <w:rPr>
          <w:sz w:val="28"/>
          <w:szCs w:val="28"/>
        </w:rPr>
        <w:t xml:space="preserve">, подведомственных этим федеральным министерствам», постановлением Правительства Российской Федерации от 2 августа </w:t>
      </w:r>
      <w:smartTag w:uri="urn:schemas-microsoft-com:office:smarttags" w:element="metricconverter">
        <w:smartTagPr>
          <w:attr w:name="ProductID" w:val="2005 г"/>
        </w:smartTagPr>
        <w:r w:rsidR="00F14C29" w:rsidRPr="00F14C29">
          <w:rPr>
            <w:sz w:val="28"/>
            <w:szCs w:val="28"/>
          </w:rPr>
          <w:t>2005 г</w:t>
        </w:r>
      </w:smartTag>
      <w:r w:rsidR="00F14C29" w:rsidRPr="00F14C29">
        <w:rPr>
          <w:sz w:val="28"/>
          <w:szCs w:val="28"/>
        </w:rPr>
        <w:t>. №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Федерации".</w:t>
      </w:r>
    </w:p>
    <w:p w:rsidR="00F14C29" w:rsidRDefault="00AE0A67" w:rsidP="00F14C2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4C29">
        <w:rPr>
          <w:sz w:val="28"/>
          <w:szCs w:val="28"/>
        </w:rPr>
        <w:t xml:space="preserve">.2. </w:t>
      </w:r>
      <w:r w:rsidR="00F14C29" w:rsidRPr="00F14C29">
        <w:rPr>
          <w:sz w:val="28"/>
          <w:szCs w:val="28"/>
        </w:rPr>
        <w:t>Членами Общественного совета не могут быть лица, которые в соответствии с Федеральным законом от 4 апреля 2005 года № 32-ФЭ «Об Общественной палате Российской Федерации» не могут быть членами Общественной палаты Российской Федерации.</w:t>
      </w:r>
    </w:p>
    <w:p w:rsidR="00F14C29" w:rsidRPr="00F14C29" w:rsidRDefault="00AE0A67" w:rsidP="00F14C2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4C29">
        <w:rPr>
          <w:sz w:val="28"/>
          <w:szCs w:val="28"/>
        </w:rPr>
        <w:t xml:space="preserve">.3. </w:t>
      </w:r>
      <w:r w:rsidR="00F14C29" w:rsidRPr="00F14C29">
        <w:rPr>
          <w:sz w:val="28"/>
          <w:szCs w:val="28"/>
        </w:rPr>
        <w:t>Полномочия члена Общественного совета прекращаются в случае:</w:t>
      </w:r>
    </w:p>
    <w:p w:rsidR="00F14C29" w:rsidRPr="00F14C29" w:rsidRDefault="00F14C29" w:rsidP="00F14C29">
      <w:pPr>
        <w:numPr>
          <w:ilvl w:val="0"/>
          <w:numId w:val="4"/>
        </w:numPr>
        <w:jc w:val="both"/>
        <w:rPr>
          <w:sz w:val="28"/>
          <w:szCs w:val="28"/>
        </w:rPr>
      </w:pPr>
      <w:r w:rsidRPr="00F14C29">
        <w:rPr>
          <w:sz w:val="28"/>
          <w:szCs w:val="28"/>
        </w:rPr>
        <w:t>истечения срока его полномочий;</w:t>
      </w:r>
    </w:p>
    <w:p w:rsidR="00F14C29" w:rsidRPr="00F14C29" w:rsidRDefault="00F14C29" w:rsidP="00F14C29">
      <w:pPr>
        <w:numPr>
          <w:ilvl w:val="0"/>
          <w:numId w:val="4"/>
        </w:numPr>
        <w:jc w:val="both"/>
        <w:rPr>
          <w:sz w:val="28"/>
          <w:szCs w:val="28"/>
        </w:rPr>
      </w:pPr>
      <w:r w:rsidRPr="00F14C29">
        <w:rPr>
          <w:sz w:val="28"/>
          <w:szCs w:val="28"/>
        </w:rPr>
        <w:t>подачи им заявления о выходе из состава Общественного совета;</w:t>
      </w:r>
    </w:p>
    <w:p w:rsidR="00F14C29" w:rsidRPr="00F14C29" w:rsidRDefault="00F14C29" w:rsidP="00F14C29">
      <w:pPr>
        <w:numPr>
          <w:ilvl w:val="0"/>
          <w:numId w:val="4"/>
        </w:numPr>
        <w:jc w:val="both"/>
        <w:rPr>
          <w:sz w:val="28"/>
          <w:szCs w:val="28"/>
        </w:rPr>
      </w:pPr>
      <w:r w:rsidRPr="00F14C29">
        <w:rPr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F14C29" w:rsidRDefault="00F14C29" w:rsidP="00F14C29">
      <w:pPr>
        <w:numPr>
          <w:ilvl w:val="0"/>
          <w:numId w:val="4"/>
        </w:numPr>
        <w:jc w:val="both"/>
        <w:rPr>
          <w:sz w:val="28"/>
          <w:szCs w:val="28"/>
        </w:rPr>
      </w:pPr>
      <w:r w:rsidRPr="00F14C29">
        <w:rPr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F14C29" w:rsidRDefault="00F14C29" w:rsidP="00F14C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0A6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14C29">
        <w:rPr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F14C29" w:rsidRDefault="00AE0A67" w:rsidP="00F14C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14C29">
        <w:rPr>
          <w:sz w:val="28"/>
          <w:szCs w:val="28"/>
        </w:rPr>
        <w:t xml:space="preserve">. </w:t>
      </w:r>
      <w:r w:rsidR="00F14C29" w:rsidRPr="00F14C29">
        <w:rPr>
          <w:sz w:val="28"/>
          <w:szCs w:val="28"/>
        </w:rPr>
        <w:t xml:space="preserve">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</w:t>
      </w:r>
      <w:r w:rsidR="00F14C29">
        <w:rPr>
          <w:sz w:val="28"/>
          <w:szCs w:val="28"/>
        </w:rPr>
        <w:t>Республики Адыгея</w:t>
      </w:r>
      <w:r w:rsidR="00F14C29" w:rsidRPr="00F14C29">
        <w:rPr>
          <w:sz w:val="28"/>
          <w:szCs w:val="28"/>
        </w:rPr>
        <w:t xml:space="preserve">, независимые от органов государственной власти </w:t>
      </w:r>
      <w:r w:rsidR="00F14C29">
        <w:rPr>
          <w:sz w:val="28"/>
          <w:szCs w:val="28"/>
        </w:rPr>
        <w:t>Российской Федерации</w:t>
      </w:r>
      <w:r w:rsidR="00F14C29" w:rsidRPr="00F14C29">
        <w:rPr>
          <w:sz w:val="28"/>
          <w:szCs w:val="28"/>
        </w:rPr>
        <w:t xml:space="preserve"> эксперты, представители заинтересованных общественных организаций и иные лица.</w:t>
      </w:r>
    </w:p>
    <w:p w:rsidR="00F14C29" w:rsidRPr="00F14C29" w:rsidRDefault="00AE0A67" w:rsidP="00F14C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4C2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14C29">
        <w:rPr>
          <w:sz w:val="28"/>
          <w:szCs w:val="28"/>
        </w:rPr>
        <w:t xml:space="preserve">. </w:t>
      </w:r>
      <w:r w:rsidR="00F14C29" w:rsidRPr="00F14C29">
        <w:rPr>
          <w:sz w:val="28"/>
          <w:szCs w:val="28"/>
        </w:rPr>
        <w:t>Состав Общественного совета формируется из числа кандидатов, выдвинутых в члены Общественного совета:</w:t>
      </w:r>
    </w:p>
    <w:p w:rsidR="00F14C29" w:rsidRPr="00F14C29" w:rsidRDefault="00F14C29" w:rsidP="00F14C29">
      <w:pPr>
        <w:numPr>
          <w:ilvl w:val="0"/>
          <w:numId w:val="5"/>
        </w:numPr>
        <w:jc w:val="both"/>
        <w:rPr>
          <w:sz w:val="28"/>
          <w:szCs w:val="28"/>
        </w:rPr>
      </w:pPr>
      <w:r w:rsidRPr="00F14C29">
        <w:rPr>
          <w:sz w:val="28"/>
          <w:szCs w:val="28"/>
        </w:rPr>
        <w:t xml:space="preserve">Общественной палатой </w:t>
      </w:r>
      <w:r>
        <w:rPr>
          <w:sz w:val="28"/>
          <w:szCs w:val="28"/>
        </w:rPr>
        <w:t>Республики Адыгея</w:t>
      </w:r>
      <w:r w:rsidRPr="00F14C29">
        <w:rPr>
          <w:sz w:val="28"/>
          <w:szCs w:val="28"/>
        </w:rPr>
        <w:t>;</w:t>
      </w:r>
    </w:p>
    <w:p w:rsidR="00F14C29" w:rsidRDefault="00F14C29" w:rsidP="00F14C29">
      <w:pPr>
        <w:numPr>
          <w:ilvl w:val="0"/>
          <w:numId w:val="5"/>
        </w:numPr>
        <w:jc w:val="both"/>
        <w:rPr>
          <w:sz w:val="28"/>
          <w:szCs w:val="28"/>
        </w:rPr>
      </w:pPr>
      <w:r w:rsidRPr="00F14C29">
        <w:rPr>
          <w:sz w:val="28"/>
          <w:szCs w:val="28"/>
        </w:rPr>
        <w:t xml:space="preserve">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</w:t>
      </w:r>
      <w:r>
        <w:rPr>
          <w:sz w:val="28"/>
          <w:szCs w:val="28"/>
        </w:rPr>
        <w:t>Управления</w:t>
      </w:r>
      <w:r w:rsidRPr="00F14C29">
        <w:rPr>
          <w:sz w:val="28"/>
          <w:szCs w:val="28"/>
        </w:rPr>
        <w:t>;</w:t>
      </w:r>
    </w:p>
    <w:p w:rsidR="00F14C29" w:rsidRDefault="00F14C29" w:rsidP="00F14C29">
      <w:pPr>
        <w:numPr>
          <w:ilvl w:val="0"/>
          <w:numId w:val="5"/>
        </w:numPr>
        <w:jc w:val="both"/>
        <w:rPr>
          <w:sz w:val="28"/>
          <w:szCs w:val="28"/>
        </w:rPr>
      </w:pPr>
      <w:r w:rsidRPr="00F14C29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Управления</w:t>
      </w:r>
      <w:r w:rsidRPr="00F14C29">
        <w:rPr>
          <w:sz w:val="28"/>
          <w:szCs w:val="28"/>
        </w:rPr>
        <w:t>.</w:t>
      </w:r>
    </w:p>
    <w:p w:rsidR="00F14C29" w:rsidRPr="00F14C29" w:rsidRDefault="00F14C29" w:rsidP="00F14C29">
      <w:pPr>
        <w:ind w:left="360"/>
        <w:jc w:val="both"/>
        <w:rPr>
          <w:sz w:val="28"/>
          <w:szCs w:val="28"/>
        </w:rPr>
      </w:pPr>
    </w:p>
    <w:p w:rsidR="00F14C29" w:rsidRPr="00F14C29" w:rsidRDefault="00AE0A67" w:rsidP="004C3ACA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4C29" w:rsidRPr="00F14C29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F14C29" w:rsidRPr="00F14C29">
        <w:rPr>
          <w:sz w:val="28"/>
          <w:szCs w:val="28"/>
        </w:rPr>
        <w:t xml:space="preserve"> Количественный состав Общественного совета составляет</w:t>
      </w:r>
      <w:r w:rsidR="004C3ACA" w:rsidRPr="004C3ACA">
        <w:rPr>
          <w:sz w:val="28"/>
          <w:szCs w:val="28"/>
        </w:rPr>
        <w:t xml:space="preserve"> </w:t>
      </w:r>
      <w:r w:rsidR="002A0EE3">
        <w:rPr>
          <w:sz w:val="28"/>
          <w:szCs w:val="28"/>
        </w:rPr>
        <w:t xml:space="preserve">девять </w:t>
      </w:r>
      <w:r w:rsidR="00F14C29" w:rsidRPr="00F14C29">
        <w:rPr>
          <w:sz w:val="28"/>
          <w:szCs w:val="28"/>
        </w:rPr>
        <w:t>членов.</w:t>
      </w:r>
    </w:p>
    <w:p w:rsidR="001E7467" w:rsidRDefault="001E7467" w:rsidP="000F75D0"/>
    <w:bookmarkEnd w:id="7"/>
    <w:p w:rsidR="001E7467" w:rsidRDefault="00AE0A67" w:rsidP="000F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E7467">
        <w:rPr>
          <w:sz w:val="28"/>
          <w:szCs w:val="28"/>
        </w:rPr>
        <w:t xml:space="preserve">. Общественный совет состоит </w:t>
      </w:r>
      <w:proofErr w:type="gramStart"/>
      <w:r w:rsidR="001E7467">
        <w:rPr>
          <w:sz w:val="28"/>
          <w:szCs w:val="28"/>
        </w:rPr>
        <w:t>из</w:t>
      </w:r>
      <w:proofErr w:type="gramEnd"/>
      <w:r w:rsidR="001E7467">
        <w:rPr>
          <w:sz w:val="28"/>
          <w:szCs w:val="28"/>
        </w:rPr>
        <w:t xml:space="preserve">: </w:t>
      </w:r>
    </w:p>
    <w:p w:rsidR="001E7467" w:rsidRDefault="003E11ED" w:rsidP="000F7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467">
        <w:rPr>
          <w:sz w:val="28"/>
          <w:szCs w:val="28"/>
        </w:rPr>
        <w:t>председателя;</w:t>
      </w:r>
    </w:p>
    <w:p w:rsidR="001E7467" w:rsidRDefault="003E11ED" w:rsidP="000F7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467">
        <w:rPr>
          <w:sz w:val="28"/>
          <w:szCs w:val="28"/>
        </w:rPr>
        <w:t>заместител</w:t>
      </w:r>
      <w:r w:rsidR="001F7AC4">
        <w:rPr>
          <w:sz w:val="28"/>
          <w:szCs w:val="28"/>
        </w:rPr>
        <w:t>ей</w:t>
      </w:r>
      <w:r w:rsidR="001E7467">
        <w:rPr>
          <w:sz w:val="28"/>
          <w:szCs w:val="28"/>
        </w:rPr>
        <w:t xml:space="preserve"> председателя; </w:t>
      </w:r>
    </w:p>
    <w:p w:rsidR="001E7467" w:rsidRDefault="003E11ED" w:rsidP="000F7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467">
        <w:rPr>
          <w:sz w:val="28"/>
          <w:szCs w:val="28"/>
        </w:rPr>
        <w:t xml:space="preserve">членов Общественного совета; </w:t>
      </w:r>
    </w:p>
    <w:p w:rsidR="00F14C29" w:rsidRDefault="003E11ED" w:rsidP="00F14C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C29">
        <w:rPr>
          <w:sz w:val="28"/>
          <w:szCs w:val="28"/>
        </w:rPr>
        <w:t xml:space="preserve"> ответственного </w:t>
      </w:r>
      <w:r w:rsidR="001E7467">
        <w:rPr>
          <w:sz w:val="28"/>
          <w:szCs w:val="28"/>
        </w:rPr>
        <w:t>секр</w:t>
      </w:r>
      <w:r>
        <w:rPr>
          <w:sz w:val="28"/>
          <w:szCs w:val="28"/>
        </w:rPr>
        <w:t>етаря совета.</w:t>
      </w:r>
      <w:r w:rsidR="001E7467">
        <w:rPr>
          <w:sz w:val="28"/>
          <w:szCs w:val="28"/>
        </w:rPr>
        <w:t xml:space="preserve"> </w:t>
      </w:r>
    </w:p>
    <w:p w:rsid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4C29">
        <w:rPr>
          <w:sz w:val="28"/>
          <w:szCs w:val="28"/>
        </w:rPr>
        <w:t xml:space="preserve">9. </w:t>
      </w:r>
      <w:r w:rsidR="00F14C29" w:rsidRPr="00F14C29">
        <w:rPr>
          <w:sz w:val="28"/>
          <w:szCs w:val="28"/>
        </w:rPr>
        <w:t xml:space="preserve">Председатель Общественного совета, заместитель председателя Общественного совета и ответственный секретарь Общественного совета избираются на его первом заседании из числа выдвинутых членами Общественного совета кандидатур открытым голосованием. </w:t>
      </w:r>
      <w:r w:rsidR="00F14C29">
        <w:rPr>
          <w:sz w:val="28"/>
          <w:szCs w:val="28"/>
        </w:rPr>
        <w:t>Решение об избрании председателя Общественного совета, заместителя председателя Общественного совета и ответственного секретаря Общественного совета оформляется протоколом заседания Общественного совета.</w:t>
      </w:r>
    </w:p>
    <w:p w:rsidR="001E7467" w:rsidRDefault="00AE0A67" w:rsidP="000F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4C29">
        <w:rPr>
          <w:sz w:val="28"/>
          <w:szCs w:val="28"/>
        </w:rPr>
        <w:t>1</w:t>
      </w:r>
      <w:r w:rsidR="002B012E">
        <w:rPr>
          <w:sz w:val="28"/>
          <w:szCs w:val="28"/>
        </w:rPr>
        <w:t>0</w:t>
      </w:r>
      <w:r w:rsidR="001E7467">
        <w:rPr>
          <w:sz w:val="28"/>
          <w:szCs w:val="28"/>
        </w:rPr>
        <w:t>.</w:t>
      </w:r>
      <w:r w:rsidR="002B012E">
        <w:rPr>
          <w:sz w:val="28"/>
          <w:szCs w:val="28"/>
        </w:rPr>
        <w:t xml:space="preserve"> </w:t>
      </w:r>
      <w:r w:rsidR="001E7467">
        <w:rPr>
          <w:sz w:val="28"/>
          <w:szCs w:val="28"/>
        </w:rPr>
        <w:t xml:space="preserve">Вопрос об освобождении председателя Общественного совета от исполнения обязанностей решается Общественным советом по предложению руководителя </w:t>
      </w:r>
      <w:r w:rsidR="001E7467">
        <w:rPr>
          <w:rFonts w:ascii="Times New Roman CYR" w:hAnsi="Times New Roman CYR" w:cs="Times New Roman CYR"/>
          <w:sz w:val="28"/>
          <w:szCs w:val="28"/>
        </w:rPr>
        <w:t>Управления</w:t>
      </w:r>
      <w:r w:rsidR="001E7467">
        <w:rPr>
          <w:sz w:val="28"/>
          <w:szCs w:val="28"/>
        </w:rPr>
        <w:t>, а также по личному заявлению председателя или по предложению членов Общественного совета.</w:t>
      </w:r>
    </w:p>
    <w:p w:rsidR="00F14C29" w:rsidRDefault="00F14C29" w:rsidP="000F75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7467" w:rsidRDefault="001E7467" w:rsidP="000F75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деятельности Общественного совета</w:t>
      </w:r>
    </w:p>
    <w:p w:rsidR="001E7467" w:rsidRDefault="001E7467" w:rsidP="000F75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B012E" w:rsidRPr="002B012E">
        <w:rPr>
          <w:sz w:val="28"/>
          <w:szCs w:val="28"/>
        </w:rPr>
        <w:t>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B012E" w:rsidRPr="002B012E">
        <w:rPr>
          <w:sz w:val="28"/>
          <w:szCs w:val="28"/>
        </w:rPr>
        <w:t xml:space="preserve">Общественный совет осуществляет свою деятельность в соответствии с планом работы на год, согласованным с руководителем </w:t>
      </w:r>
      <w:r w:rsidR="002B012E">
        <w:rPr>
          <w:sz w:val="28"/>
          <w:szCs w:val="28"/>
        </w:rPr>
        <w:t xml:space="preserve">Управления </w:t>
      </w:r>
      <w:r w:rsidR="002B012E" w:rsidRPr="002B012E">
        <w:rPr>
          <w:sz w:val="28"/>
          <w:szCs w:val="28"/>
        </w:rPr>
        <w:t>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B012E" w:rsidRPr="002B012E">
        <w:rPr>
          <w:sz w:val="28"/>
          <w:szCs w:val="28"/>
        </w:rPr>
        <w:t>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Общественного совета может быть проведено внеочередное заседание, а также заочное.</w:t>
      </w:r>
    </w:p>
    <w:p w:rsidR="002B012E" w:rsidRPr="002B012E" w:rsidRDefault="00AE0A67" w:rsidP="00AE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B012E" w:rsidRPr="002B012E">
        <w:rPr>
          <w:sz w:val="28"/>
          <w:szCs w:val="28"/>
        </w:rPr>
        <w:t>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  <w:r>
        <w:rPr>
          <w:sz w:val="28"/>
          <w:szCs w:val="28"/>
        </w:rPr>
        <w:t xml:space="preserve"> </w:t>
      </w:r>
      <w:r w:rsidR="002B012E" w:rsidRPr="002B012E">
        <w:rPr>
          <w:sz w:val="28"/>
          <w:szCs w:val="28"/>
        </w:rPr>
        <w:t>При равенстве голосов председатель Общественного совета имеет право решающего голоса.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2B012E" w:rsidRPr="002B012E">
        <w:rPr>
          <w:sz w:val="28"/>
          <w:szCs w:val="28"/>
        </w:rPr>
        <w:t xml:space="preserve">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</w:t>
      </w:r>
      <w:r w:rsidR="002B012E" w:rsidRPr="002B012E">
        <w:rPr>
          <w:sz w:val="28"/>
          <w:szCs w:val="28"/>
        </w:rPr>
        <w:lastRenderedPageBreak/>
        <w:t>Общественного совета в обязательном порядке подлежат публикации в сети Интернет.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2B012E" w:rsidRPr="002B012E">
        <w:rPr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2B012E" w:rsidRPr="002B012E">
        <w:rPr>
          <w:sz w:val="28"/>
          <w:szCs w:val="28"/>
        </w:rPr>
        <w:t xml:space="preserve">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</w:t>
      </w:r>
      <w:r w:rsidR="002B012E">
        <w:rPr>
          <w:sz w:val="28"/>
          <w:szCs w:val="28"/>
        </w:rPr>
        <w:t xml:space="preserve">Управления </w:t>
      </w:r>
      <w:r w:rsidR="002B012E" w:rsidRPr="002B012E">
        <w:rPr>
          <w:sz w:val="28"/>
          <w:szCs w:val="28"/>
        </w:rPr>
        <w:t>и членам Общественного совета.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2B012E" w:rsidRPr="002B012E">
        <w:rPr>
          <w:sz w:val="28"/>
          <w:szCs w:val="28"/>
        </w:rPr>
        <w:t>Председатель Общественного совета: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 xml:space="preserve">вносит предложения руководителю </w:t>
      </w:r>
      <w:r w:rsidR="002B012E">
        <w:rPr>
          <w:sz w:val="28"/>
          <w:szCs w:val="28"/>
        </w:rPr>
        <w:t>Управления</w:t>
      </w:r>
      <w:r w:rsidR="002B012E" w:rsidRPr="002B012E">
        <w:rPr>
          <w:sz w:val="28"/>
          <w:szCs w:val="28"/>
        </w:rPr>
        <w:t xml:space="preserve"> по уточнению и дополнению состава Общественного совета;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подписывает протоколы заседаний и другие документы Общественного совета;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 xml:space="preserve">взаимодействует с руководителем </w:t>
      </w:r>
      <w:r w:rsidR="002B012E">
        <w:rPr>
          <w:sz w:val="28"/>
          <w:szCs w:val="28"/>
        </w:rPr>
        <w:t>Управления</w:t>
      </w:r>
      <w:r w:rsidR="002B012E" w:rsidRPr="002B012E">
        <w:rPr>
          <w:sz w:val="28"/>
          <w:szCs w:val="28"/>
        </w:rPr>
        <w:t xml:space="preserve"> по вопросам реализации решений Общественного совета;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2B012E" w:rsidRPr="002B012E">
        <w:rPr>
          <w:sz w:val="28"/>
          <w:szCs w:val="28"/>
        </w:rPr>
        <w:t>Заместител</w:t>
      </w:r>
      <w:r w:rsidR="009328C0">
        <w:rPr>
          <w:sz w:val="28"/>
          <w:szCs w:val="28"/>
        </w:rPr>
        <w:t>и</w:t>
      </w:r>
      <w:r w:rsidR="002B012E" w:rsidRPr="002B012E">
        <w:rPr>
          <w:sz w:val="28"/>
          <w:szCs w:val="28"/>
        </w:rPr>
        <w:t xml:space="preserve"> председателя Общественного совета: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2B012E" w:rsidRPr="002B012E">
        <w:rPr>
          <w:sz w:val="28"/>
          <w:szCs w:val="28"/>
        </w:rPr>
        <w:t>Члены Общественного совета: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4.10.1. </w:t>
      </w:r>
      <w:r w:rsidR="002B012E" w:rsidRPr="002B012E">
        <w:rPr>
          <w:sz w:val="28"/>
          <w:szCs w:val="28"/>
        </w:rPr>
        <w:t>Имеют право: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возглавлять комиссии и рабочие группы, формируемые Общественным советом;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 xml:space="preserve">участвовать в подготовке материалов по рассматриваемым вопросам; представлять свою позицию по результатам рассмотренных материалов при </w:t>
      </w:r>
      <w:r w:rsidR="002B012E" w:rsidRPr="002B012E">
        <w:rPr>
          <w:sz w:val="28"/>
          <w:szCs w:val="28"/>
        </w:rPr>
        <w:lastRenderedPageBreak/>
        <w:t xml:space="preserve">проведении заседания Общественного совета путем опроса в срок не более 10 дней </w:t>
      </w:r>
      <w:proofErr w:type="gramStart"/>
      <w:r w:rsidR="002B012E" w:rsidRPr="002B012E">
        <w:rPr>
          <w:sz w:val="28"/>
          <w:szCs w:val="28"/>
        </w:rPr>
        <w:t>с даты направления</w:t>
      </w:r>
      <w:proofErr w:type="gramEnd"/>
      <w:r w:rsidR="002B012E" w:rsidRPr="002B012E">
        <w:rPr>
          <w:sz w:val="28"/>
          <w:szCs w:val="28"/>
        </w:rPr>
        <w:t xml:space="preserve"> им материалов;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 xml:space="preserve">в установленном порядке знакомиться с обращениями граждан, в том числе направленными с использованием информационно-коммуникационной сети Интернет, о нарушении их прав, свобод и законных интересов в сфере компетенции </w:t>
      </w:r>
      <w:r w:rsidR="002B012E">
        <w:rPr>
          <w:sz w:val="28"/>
          <w:szCs w:val="28"/>
        </w:rPr>
        <w:t>Управления</w:t>
      </w:r>
      <w:r w:rsidR="002B012E" w:rsidRPr="002B012E">
        <w:rPr>
          <w:sz w:val="28"/>
          <w:szCs w:val="28"/>
        </w:rPr>
        <w:t>, а также с результатами рассмотрения таких обращений;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 xml:space="preserve">принимать участиё в порядке, определяемом руководителем </w:t>
      </w:r>
      <w:r w:rsidR="002B012E">
        <w:rPr>
          <w:sz w:val="28"/>
          <w:szCs w:val="28"/>
        </w:rPr>
        <w:t xml:space="preserve">Управления, </w:t>
      </w:r>
      <w:r w:rsidR="002B012E" w:rsidRPr="002B012E">
        <w:rPr>
          <w:sz w:val="28"/>
          <w:szCs w:val="28"/>
        </w:rPr>
        <w:t xml:space="preserve">в приеме граждан, осуществляемом должностными лицами </w:t>
      </w:r>
      <w:r w:rsidR="002B012E">
        <w:rPr>
          <w:sz w:val="28"/>
          <w:szCs w:val="28"/>
        </w:rPr>
        <w:t>Управления</w:t>
      </w:r>
      <w:r w:rsidR="002B012E" w:rsidRPr="002B012E">
        <w:rPr>
          <w:sz w:val="28"/>
          <w:szCs w:val="28"/>
        </w:rPr>
        <w:t>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 xml:space="preserve">запрашивать отчетность о реализации рекомендаций Общественного совета, направленных </w:t>
      </w:r>
      <w:r w:rsidR="002B012E">
        <w:rPr>
          <w:sz w:val="28"/>
          <w:szCs w:val="28"/>
        </w:rPr>
        <w:t>в Управление</w:t>
      </w:r>
      <w:r w:rsidR="002B012E" w:rsidRPr="002B012E">
        <w:rPr>
          <w:sz w:val="28"/>
          <w:szCs w:val="28"/>
        </w:rPr>
        <w:t xml:space="preserve">, а также документы, касающиеся организационно-хозяйственной деятельности </w:t>
      </w:r>
      <w:r w:rsidR="002B012E">
        <w:rPr>
          <w:sz w:val="28"/>
          <w:szCs w:val="28"/>
        </w:rPr>
        <w:t>Управления</w:t>
      </w:r>
      <w:r w:rsidR="002B012E" w:rsidRPr="002B012E">
        <w:rPr>
          <w:sz w:val="28"/>
          <w:szCs w:val="28"/>
        </w:rPr>
        <w:t>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 xml:space="preserve">оказывать </w:t>
      </w:r>
      <w:r w:rsidR="002B012E" w:rsidRPr="00B422B3">
        <w:rPr>
          <w:sz w:val="28"/>
          <w:szCs w:val="28"/>
        </w:rPr>
        <w:t>Управлению</w:t>
      </w:r>
      <w:r w:rsidR="002B012E" w:rsidRPr="002B012E">
        <w:rPr>
          <w:sz w:val="28"/>
          <w:szCs w:val="28"/>
        </w:rPr>
        <w:t xml:space="preserve"> содействие в разработке проектов нормативных правовых актов и иных юридически значимых документов;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свободно выйти из Общественного совета по собственному желанию.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B012E" w:rsidRPr="002B012E">
        <w:rPr>
          <w:sz w:val="28"/>
          <w:szCs w:val="28"/>
        </w:rPr>
        <w:t>бладают равными правами при обсуждении вопросов и голосовании.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B012E" w:rsidRPr="002B012E">
        <w:rPr>
          <w:sz w:val="28"/>
          <w:szCs w:val="28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2B012E" w:rsidRPr="002B012E">
        <w:rPr>
          <w:sz w:val="28"/>
          <w:szCs w:val="28"/>
        </w:rPr>
        <w:t>Секретарь Общественного совета: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2B012E" w:rsidRPr="002B012E" w:rsidRDefault="00AE0A67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12E" w:rsidRPr="002B012E">
        <w:rPr>
          <w:sz w:val="28"/>
          <w:szCs w:val="28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</w:t>
      </w:r>
      <w:r w:rsidR="00291020">
        <w:rPr>
          <w:sz w:val="28"/>
          <w:szCs w:val="28"/>
        </w:rPr>
        <w:t>Управления</w:t>
      </w:r>
      <w:r w:rsidR="002B012E" w:rsidRPr="002B012E">
        <w:rPr>
          <w:sz w:val="28"/>
          <w:szCs w:val="28"/>
        </w:rPr>
        <w:t xml:space="preserve"> в сети Интернет.</w:t>
      </w:r>
    </w:p>
    <w:p w:rsidR="002B012E" w:rsidRPr="002B012E" w:rsidRDefault="00AE0A67" w:rsidP="00042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2B012E" w:rsidRPr="002B012E">
        <w:rPr>
          <w:sz w:val="28"/>
          <w:szCs w:val="28"/>
        </w:rPr>
        <w:t>Срок</w:t>
      </w:r>
      <w:r w:rsidR="002B012E" w:rsidRPr="002B012E">
        <w:rPr>
          <w:sz w:val="28"/>
          <w:szCs w:val="28"/>
        </w:rPr>
        <w:tab/>
        <w:t>полномочий членов Общественного совета истекает через</w:t>
      </w:r>
      <w:r w:rsidR="00BB63D0" w:rsidRPr="00BB63D0">
        <w:rPr>
          <w:sz w:val="28"/>
          <w:szCs w:val="28"/>
        </w:rPr>
        <w:t xml:space="preserve"> </w:t>
      </w:r>
      <w:r w:rsidR="002B012E" w:rsidRPr="002B012E">
        <w:rPr>
          <w:sz w:val="28"/>
          <w:szCs w:val="28"/>
        </w:rPr>
        <w:tab/>
      </w:r>
      <w:r w:rsidR="009A6024">
        <w:rPr>
          <w:sz w:val="28"/>
          <w:szCs w:val="28"/>
        </w:rPr>
        <w:t>три</w:t>
      </w:r>
      <w:r w:rsidR="0004215A" w:rsidRPr="0004215A">
        <w:rPr>
          <w:sz w:val="28"/>
          <w:szCs w:val="28"/>
        </w:rPr>
        <w:t xml:space="preserve"> </w:t>
      </w:r>
      <w:r w:rsidR="002B012E" w:rsidRPr="002B012E">
        <w:rPr>
          <w:sz w:val="28"/>
          <w:szCs w:val="28"/>
        </w:rPr>
        <w:t>года со дня первого заседания Общественного совета нового состава.</w:t>
      </w:r>
    </w:p>
    <w:p w:rsidR="002B012E" w:rsidRPr="002B012E" w:rsidRDefault="00EC106C" w:rsidP="002B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2B012E" w:rsidRPr="002B012E">
        <w:rPr>
          <w:sz w:val="28"/>
          <w:szCs w:val="28"/>
        </w:rPr>
        <w:t xml:space="preserve">Общественный совет в целях обобщения практики работы направляет в Общественную палату </w:t>
      </w:r>
      <w:r w:rsidR="00291020">
        <w:rPr>
          <w:sz w:val="28"/>
          <w:szCs w:val="28"/>
        </w:rPr>
        <w:t>Республики Адыгея</w:t>
      </w:r>
      <w:r w:rsidR="002B012E" w:rsidRPr="002B012E">
        <w:rPr>
          <w:sz w:val="28"/>
          <w:szCs w:val="28"/>
        </w:rPr>
        <w:t xml:space="preserve"> ежегодный отчет о своей работе.</w:t>
      </w:r>
    </w:p>
    <w:p w:rsidR="001E7467" w:rsidRPr="002B012E" w:rsidRDefault="001E7467" w:rsidP="002B012E">
      <w:pPr>
        <w:ind w:firstLine="709"/>
        <w:jc w:val="both"/>
        <w:rPr>
          <w:sz w:val="28"/>
          <w:szCs w:val="28"/>
        </w:rPr>
      </w:pPr>
    </w:p>
    <w:sectPr w:rsidR="001E7467" w:rsidRPr="002B012E" w:rsidSect="007E32AE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11" w:rsidRDefault="00643711">
      <w:r>
        <w:separator/>
      </w:r>
    </w:p>
  </w:endnote>
  <w:endnote w:type="continuationSeparator" w:id="0">
    <w:p w:rsidR="00643711" w:rsidRDefault="0064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11" w:rsidRDefault="00643711">
      <w:r>
        <w:separator/>
      </w:r>
    </w:p>
  </w:footnote>
  <w:footnote w:type="continuationSeparator" w:id="0">
    <w:p w:rsidR="00643711" w:rsidRDefault="0064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8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4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A670FFF"/>
    <w:multiLevelType w:val="hybridMultilevel"/>
    <w:tmpl w:val="F68AB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55D6A"/>
    <w:multiLevelType w:val="hybridMultilevel"/>
    <w:tmpl w:val="6F06A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67"/>
    <w:rsid w:val="000032C0"/>
    <w:rsid w:val="0004215A"/>
    <w:rsid w:val="00057A46"/>
    <w:rsid w:val="000F75D0"/>
    <w:rsid w:val="001E7467"/>
    <w:rsid w:val="001F7AC4"/>
    <w:rsid w:val="0025643B"/>
    <w:rsid w:val="00270C17"/>
    <w:rsid w:val="00282BC4"/>
    <w:rsid w:val="00291020"/>
    <w:rsid w:val="002A0EE3"/>
    <w:rsid w:val="002A2263"/>
    <w:rsid w:val="002A32B1"/>
    <w:rsid w:val="002B012E"/>
    <w:rsid w:val="002B701C"/>
    <w:rsid w:val="002C4DEE"/>
    <w:rsid w:val="002D7DE5"/>
    <w:rsid w:val="002F2B24"/>
    <w:rsid w:val="00305739"/>
    <w:rsid w:val="003E11ED"/>
    <w:rsid w:val="004111E5"/>
    <w:rsid w:val="004C3ACA"/>
    <w:rsid w:val="00533849"/>
    <w:rsid w:val="005463A2"/>
    <w:rsid w:val="00596AA2"/>
    <w:rsid w:val="005D5F61"/>
    <w:rsid w:val="00643711"/>
    <w:rsid w:val="0067187C"/>
    <w:rsid w:val="00713A91"/>
    <w:rsid w:val="007E32AE"/>
    <w:rsid w:val="008066FE"/>
    <w:rsid w:val="00866E01"/>
    <w:rsid w:val="008921C6"/>
    <w:rsid w:val="008D417C"/>
    <w:rsid w:val="009020FA"/>
    <w:rsid w:val="009328C0"/>
    <w:rsid w:val="009A6024"/>
    <w:rsid w:val="00AE0A67"/>
    <w:rsid w:val="00AF6063"/>
    <w:rsid w:val="00B422B3"/>
    <w:rsid w:val="00BB63D0"/>
    <w:rsid w:val="00C34755"/>
    <w:rsid w:val="00D07E5F"/>
    <w:rsid w:val="00E5271F"/>
    <w:rsid w:val="00EB761E"/>
    <w:rsid w:val="00EC106C"/>
    <w:rsid w:val="00EE318C"/>
    <w:rsid w:val="00F14C29"/>
    <w:rsid w:val="00F45DAB"/>
    <w:rsid w:val="00F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467"/>
  </w:style>
  <w:style w:type="paragraph" w:styleId="1">
    <w:name w:val="heading 1"/>
    <w:basedOn w:val="a"/>
    <w:next w:val="a"/>
    <w:qFormat/>
    <w:rsid w:val="001E7467"/>
    <w:pPr>
      <w:keepNext/>
      <w:numPr>
        <w:ilvl w:val="12"/>
      </w:numPr>
      <w:snapToGrid w:val="0"/>
      <w:ind w:firstLine="720"/>
      <w:jc w:val="both"/>
      <w:outlineLvl w:val="0"/>
    </w:pPr>
    <w:rPr>
      <w:b/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7467"/>
    <w:pPr>
      <w:widowControl w:val="0"/>
      <w:spacing w:line="259" w:lineRule="auto"/>
      <w:ind w:firstLine="560"/>
      <w:jc w:val="both"/>
    </w:pPr>
    <w:rPr>
      <w:sz w:val="22"/>
    </w:rPr>
  </w:style>
  <w:style w:type="paragraph" w:customStyle="1" w:styleId="ConsPlusNormal">
    <w:name w:val="ConsPlusNormal"/>
    <w:rsid w:val="001E74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шрифт"/>
    <w:rsid w:val="001E7467"/>
  </w:style>
  <w:style w:type="paragraph" w:styleId="a4">
    <w:name w:val="header"/>
    <w:basedOn w:val="a"/>
    <w:rsid w:val="006718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7187C"/>
    <w:pPr>
      <w:tabs>
        <w:tab w:val="center" w:pos="4677"/>
        <w:tab w:val="right" w:pos="9355"/>
      </w:tabs>
    </w:pPr>
  </w:style>
  <w:style w:type="character" w:customStyle="1" w:styleId="Bodytext">
    <w:name w:val="Body text_"/>
    <w:link w:val="10"/>
    <w:rsid w:val="002B012E"/>
    <w:rPr>
      <w:rFonts w:ascii="Sylfaen" w:hAnsi="Sylfaen"/>
      <w:sz w:val="27"/>
      <w:szCs w:val="27"/>
      <w:lang w:bidi="ar-SA"/>
    </w:rPr>
  </w:style>
  <w:style w:type="paragraph" w:customStyle="1" w:styleId="10">
    <w:name w:val="Основной текст1"/>
    <w:basedOn w:val="a"/>
    <w:link w:val="Bodytext"/>
    <w:rsid w:val="002B012E"/>
    <w:pPr>
      <w:shd w:val="clear" w:color="auto" w:fill="FFFFFF"/>
      <w:spacing w:before="420" w:after="300" w:line="320" w:lineRule="exact"/>
      <w:jc w:val="center"/>
    </w:pPr>
    <w:rPr>
      <w:rFonts w:ascii="Sylfaen" w:hAnsi="Sylfaen"/>
      <w:sz w:val="27"/>
      <w:szCs w:val="27"/>
    </w:rPr>
  </w:style>
  <w:style w:type="paragraph" w:styleId="a6">
    <w:name w:val="Balloon Text"/>
    <w:basedOn w:val="a"/>
    <w:semiHidden/>
    <w:rsid w:val="004C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467"/>
  </w:style>
  <w:style w:type="paragraph" w:styleId="1">
    <w:name w:val="heading 1"/>
    <w:basedOn w:val="a"/>
    <w:next w:val="a"/>
    <w:qFormat/>
    <w:rsid w:val="001E7467"/>
    <w:pPr>
      <w:keepNext/>
      <w:numPr>
        <w:ilvl w:val="12"/>
      </w:numPr>
      <w:snapToGrid w:val="0"/>
      <w:ind w:firstLine="720"/>
      <w:jc w:val="both"/>
      <w:outlineLvl w:val="0"/>
    </w:pPr>
    <w:rPr>
      <w:b/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7467"/>
    <w:pPr>
      <w:widowControl w:val="0"/>
      <w:spacing w:line="259" w:lineRule="auto"/>
      <w:ind w:firstLine="560"/>
      <w:jc w:val="both"/>
    </w:pPr>
    <w:rPr>
      <w:sz w:val="22"/>
    </w:rPr>
  </w:style>
  <w:style w:type="paragraph" w:customStyle="1" w:styleId="ConsPlusNormal">
    <w:name w:val="ConsPlusNormal"/>
    <w:rsid w:val="001E74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шрифт"/>
    <w:rsid w:val="001E7467"/>
  </w:style>
  <w:style w:type="paragraph" w:styleId="a4">
    <w:name w:val="header"/>
    <w:basedOn w:val="a"/>
    <w:rsid w:val="006718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7187C"/>
    <w:pPr>
      <w:tabs>
        <w:tab w:val="center" w:pos="4677"/>
        <w:tab w:val="right" w:pos="9355"/>
      </w:tabs>
    </w:pPr>
  </w:style>
  <w:style w:type="character" w:customStyle="1" w:styleId="Bodytext">
    <w:name w:val="Body text_"/>
    <w:link w:val="10"/>
    <w:rsid w:val="002B012E"/>
    <w:rPr>
      <w:rFonts w:ascii="Sylfaen" w:hAnsi="Sylfaen"/>
      <w:sz w:val="27"/>
      <w:szCs w:val="27"/>
      <w:lang w:bidi="ar-SA"/>
    </w:rPr>
  </w:style>
  <w:style w:type="paragraph" w:customStyle="1" w:styleId="10">
    <w:name w:val="Основной текст1"/>
    <w:basedOn w:val="a"/>
    <w:link w:val="Bodytext"/>
    <w:rsid w:val="002B012E"/>
    <w:pPr>
      <w:shd w:val="clear" w:color="auto" w:fill="FFFFFF"/>
      <w:spacing w:before="420" w:after="300" w:line="320" w:lineRule="exact"/>
      <w:jc w:val="center"/>
    </w:pPr>
    <w:rPr>
      <w:rFonts w:ascii="Sylfaen" w:hAnsi="Sylfaen"/>
      <w:sz w:val="27"/>
      <w:szCs w:val="27"/>
    </w:rPr>
  </w:style>
  <w:style w:type="paragraph" w:styleId="a6">
    <w:name w:val="Balloon Text"/>
    <w:basedOn w:val="a"/>
    <w:semiHidden/>
    <w:rsid w:val="004C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Киржинова Карина Аслановна</dc:creator>
  <cp:lastModifiedBy>Владелец</cp:lastModifiedBy>
  <cp:revision>2</cp:revision>
  <cp:lastPrinted>2014-03-26T11:40:00Z</cp:lastPrinted>
  <dcterms:created xsi:type="dcterms:W3CDTF">2024-02-02T07:04:00Z</dcterms:created>
  <dcterms:modified xsi:type="dcterms:W3CDTF">2024-02-02T07:04:00Z</dcterms:modified>
</cp:coreProperties>
</file>